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0F19" w14:textId="709381CB" w:rsidR="007E70BA" w:rsidRPr="00817C26" w:rsidRDefault="00A62ED0" w:rsidP="007E70BA">
      <w:pPr>
        <w:jc w:val="center"/>
        <w:rPr>
          <w:b/>
          <w:sz w:val="28"/>
          <w:u w:val="single"/>
        </w:rPr>
      </w:pPr>
      <w:proofErr w:type="spellStart"/>
      <w:r w:rsidRPr="00A62ED0">
        <w:rPr>
          <w:b/>
          <w:sz w:val="48"/>
          <w:u w:val="single"/>
        </w:rPr>
        <w:t>Template</w:t>
      </w:r>
      <w:proofErr w:type="spellEnd"/>
      <w:r w:rsidRPr="00A62ED0">
        <w:rPr>
          <w:b/>
          <w:sz w:val="48"/>
          <w:u w:val="single"/>
        </w:rPr>
        <w:t xml:space="preserve"> of a </w:t>
      </w:r>
      <w:proofErr w:type="spellStart"/>
      <w:r w:rsidRPr="00A62ED0">
        <w:rPr>
          <w:b/>
          <w:sz w:val="48"/>
          <w:u w:val="single"/>
        </w:rPr>
        <w:t>signed</w:t>
      </w:r>
      <w:proofErr w:type="spellEnd"/>
      <w:r w:rsidRPr="00A62ED0">
        <w:rPr>
          <w:b/>
          <w:sz w:val="48"/>
          <w:u w:val="single"/>
        </w:rPr>
        <w:t xml:space="preserve"> </w:t>
      </w:r>
      <w:proofErr w:type="spellStart"/>
      <w:r w:rsidRPr="00A62ED0">
        <w:rPr>
          <w:b/>
          <w:sz w:val="48"/>
          <w:u w:val="single"/>
        </w:rPr>
        <w:t>briefcase</w:t>
      </w:r>
      <w:proofErr w:type="spellEnd"/>
      <w:r w:rsidR="007E70BA" w:rsidRPr="00817C26">
        <w:rPr>
          <w:b/>
          <w:sz w:val="48"/>
          <w:u w:val="single"/>
        </w:rPr>
        <w:t>: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E70BA" w14:paraId="1177D455" w14:textId="77777777" w:rsidTr="006900E1">
        <w:trPr>
          <w:trHeight w:val="12869"/>
        </w:trPr>
        <w:tc>
          <w:tcPr>
            <w:tcW w:w="10201" w:type="dxa"/>
          </w:tcPr>
          <w:p w14:paraId="5245DE5D" w14:textId="77777777" w:rsidR="007E70BA" w:rsidRPr="007E70BA" w:rsidRDefault="007E70BA" w:rsidP="00670843">
            <w:pPr>
              <w:rPr>
                <w:sz w:val="40"/>
                <w:szCs w:val="40"/>
              </w:rPr>
            </w:pPr>
          </w:p>
          <w:p w14:paraId="5D707D09" w14:textId="77777777" w:rsidR="007E70BA" w:rsidRPr="007E70BA" w:rsidRDefault="007E70BA" w:rsidP="00670843">
            <w:pPr>
              <w:jc w:val="center"/>
              <w:rPr>
                <w:b/>
                <w:sz w:val="32"/>
                <w:szCs w:val="32"/>
              </w:rPr>
            </w:pPr>
            <w:r w:rsidRPr="007E70BA">
              <w:rPr>
                <w:b/>
                <w:sz w:val="32"/>
                <w:szCs w:val="32"/>
              </w:rPr>
              <w:t>………………………..………………………..</w:t>
            </w:r>
          </w:p>
          <w:p w14:paraId="3BB7EFF1" w14:textId="77777777" w:rsidR="00A62ED0" w:rsidRDefault="00A62ED0" w:rsidP="00670843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A62ED0">
              <w:rPr>
                <w:rFonts w:ascii="Book Antiqua" w:hAnsi="Book Antiqua"/>
                <w:b/>
                <w:sz w:val="32"/>
                <w:szCs w:val="32"/>
              </w:rPr>
              <w:t>FIRST NAME* SURNAME</w:t>
            </w:r>
          </w:p>
          <w:p w14:paraId="39215BEE" w14:textId="35BA00A8" w:rsidR="007E70BA" w:rsidRPr="007E70BA" w:rsidRDefault="007E70BA" w:rsidP="00670843">
            <w:pPr>
              <w:jc w:val="center"/>
              <w:rPr>
                <w:b/>
                <w:sz w:val="32"/>
                <w:szCs w:val="32"/>
              </w:rPr>
            </w:pPr>
            <w:r w:rsidRPr="007E70BA">
              <w:rPr>
                <w:b/>
                <w:sz w:val="32"/>
                <w:szCs w:val="32"/>
              </w:rPr>
              <w:t>…………………………..</w:t>
            </w:r>
          </w:p>
          <w:p w14:paraId="4FD07E05" w14:textId="7FD78280" w:rsidR="007E70BA" w:rsidRDefault="00A62ED0" w:rsidP="00670843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 xml:space="preserve">Index </w:t>
            </w: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number</w:t>
            </w:r>
            <w:proofErr w:type="spellEnd"/>
          </w:p>
          <w:p w14:paraId="0C7F6760" w14:textId="77777777" w:rsidR="00C3363B" w:rsidRPr="00C3363B" w:rsidRDefault="00C3363B" w:rsidP="00670843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14:paraId="0EAD9463" w14:textId="77777777" w:rsidR="00C3363B" w:rsidRPr="007E70BA" w:rsidRDefault="00C3363B" w:rsidP="00C3363B">
            <w:pPr>
              <w:jc w:val="center"/>
              <w:rPr>
                <w:b/>
                <w:sz w:val="32"/>
                <w:szCs w:val="32"/>
              </w:rPr>
            </w:pPr>
            <w:r w:rsidRPr="007E70BA">
              <w:rPr>
                <w:b/>
                <w:sz w:val="32"/>
                <w:szCs w:val="32"/>
              </w:rPr>
              <w:t>…………………………..</w:t>
            </w:r>
          </w:p>
          <w:p w14:paraId="34224A85" w14:textId="25B1E7E5" w:rsidR="00C3363B" w:rsidRPr="007E70BA" w:rsidRDefault="00A62ED0" w:rsidP="00C3363B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 xml:space="preserve">Phone </w:t>
            </w: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number</w:t>
            </w:r>
            <w:proofErr w:type="spellEnd"/>
          </w:p>
          <w:p w14:paraId="22919EC5" w14:textId="77777777" w:rsidR="007E70BA" w:rsidRPr="007E70BA" w:rsidRDefault="007E70BA" w:rsidP="00670843">
            <w:pPr>
              <w:jc w:val="center"/>
              <w:rPr>
                <w:b/>
                <w:sz w:val="32"/>
                <w:szCs w:val="32"/>
              </w:rPr>
            </w:pPr>
            <w:r w:rsidRPr="007E70BA">
              <w:rPr>
                <w:b/>
                <w:sz w:val="32"/>
                <w:szCs w:val="32"/>
              </w:rPr>
              <w:t>………………………………………..</w:t>
            </w:r>
          </w:p>
          <w:p w14:paraId="46DBCEE6" w14:textId="36751DB6" w:rsidR="007E70BA" w:rsidRPr="00CF1425" w:rsidRDefault="00A62ED0" w:rsidP="00670843">
            <w:pPr>
              <w:jc w:val="center"/>
              <w:rPr>
                <w:b/>
                <w:sz w:val="16"/>
                <w:szCs w:val="44"/>
              </w:rPr>
            </w:pPr>
            <w:r w:rsidRPr="00A62ED0">
              <w:rPr>
                <w:rFonts w:ascii="Book Antiqua" w:hAnsi="Book Antiqua"/>
                <w:b/>
                <w:sz w:val="32"/>
                <w:szCs w:val="32"/>
              </w:rPr>
              <w:t>DEGREE OF STUDY (I, II)</w:t>
            </w:r>
          </w:p>
          <w:p w14:paraId="799D2F8F" w14:textId="77777777" w:rsidR="007E70BA" w:rsidRPr="007E70BA" w:rsidRDefault="007E70BA" w:rsidP="00670843">
            <w:pPr>
              <w:jc w:val="center"/>
              <w:rPr>
                <w:b/>
                <w:sz w:val="32"/>
                <w:szCs w:val="32"/>
              </w:rPr>
            </w:pPr>
            <w:r w:rsidRPr="007E70BA">
              <w:rPr>
                <w:b/>
                <w:sz w:val="32"/>
                <w:szCs w:val="32"/>
              </w:rPr>
              <w:t>………………………………………..</w:t>
            </w:r>
          </w:p>
          <w:p w14:paraId="29A42255" w14:textId="748A58B4" w:rsidR="007E70BA" w:rsidRPr="007E70BA" w:rsidRDefault="00A62ED0" w:rsidP="00670843">
            <w:pPr>
              <w:jc w:val="center"/>
              <w:rPr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 xml:space="preserve">FIELD OF STUDY </w:t>
            </w:r>
            <w:r w:rsidRPr="00A62ED0">
              <w:rPr>
                <w:rFonts w:ascii="Book Antiqua" w:hAnsi="Book Antiqua"/>
                <w:b/>
                <w:sz w:val="32"/>
                <w:szCs w:val="32"/>
              </w:rPr>
              <w:t>/</w:t>
            </w:r>
            <w:r>
              <w:rPr>
                <w:rFonts w:ascii="Book Antiqua" w:hAnsi="Book Antiqua"/>
                <w:b/>
                <w:sz w:val="32"/>
                <w:szCs w:val="32"/>
              </w:rPr>
              <w:t xml:space="preserve"> </w:t>
            </w:r>
            <w:r w:rsidRPr="00A62ED0">
              <w:rPr>
                <w:rFonts w:ascii="Book Antiqua" w:hAnsi="Book Antiqua"/>
                <w:b/>
                <w:sz w:val="32"/>
                <w:szCs w:val="32"/>
              </w:rPr>
              <w:t>SPECIALITY**</w:t>
            </w:r>
          </w:p>
          <w:p w14:paraId="18C5EE8C" w14:textId="77777777" w:rsidR="007E70BA" w:rsidRPr="007E70BA" w:rsidRDefault="007E70BA" w:rsidP="00670843">
            <w:pPr>
              <w:jc w:val="center"/>
              <w:rPr>
                <w:b/>
                <w:sz w:val="32"/>
                <w:szCs w:val="32"/>
              </w:rPr>
            </w:pPr>
            <w:r w:rsidRPr="007E70BA">
              <w:rPr>
                <w:b/>
                <w:sz w:val="32"/>
                <w:szCs w:val="32"/>
              </w:rPr>
              <w:t>………………………………………..</w:t>
            </w:r>
          </w:p>
          <w:p w14:paraId="7C5D3843" w14:textId="59A021C5" w:rsidR="007E70BA" w:rsidRDefault="00A62ED0" w:rsidP="00670843">
            <w:pPr>
              <w:jc w:val="center"/>
              <w:rPr>
                <w:b/>
                <w:sz w:val="28"/>
                <w:szCs w:val="44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FORMS OF STUDY</w:t>
            </w:r>
            <w:r>
              <w:rPr>
                <w:b/>
                <w:sz w:val="28"/>
                <w:szCs w:val="44"/>
              </w:rPr>
              <w:t>: ………………………………….</w:t>
            </w:r>
          </w:p>
          <w:p w14:paraId="1F446684" w14:textId="77777777" w:rsidR="006900E1" w:rsidRDefault="006900E1" w:rsidP="00670843">
            <w:pPr>
              <w:jc w:val="center"/>
              <w:rPr>
                <w:b/>
                <w:sz w:val="28"/>
                <w:szCs w:val="44"/>
              </w:rPr>
            </w:pPr>
          </w:p>
          <w:p w14:paraId="1E1D9951" w14:textId="63DCC60F" w:rsidR="007E70BA" w:rsidRPr="001F36AE" w:rsidRDefault="00A62ED0" w:rsidP="00670843">
            <w:pPr>
              <w:pStyle w:val="Bezodstpw"/>
              <w:jc w:val="center"/>
              <w:rPr>
                <w:sz w:val="44"/>
                <w:szCs w:val="44"/>
              </w:rPr>
            </w:pPr>
            <w:r>
              <w:rPr>
                <w:rFonts w:ascii="Book Antiqua" w:hAnsi="Book Antiqua"/>
                <w:b/>
                <w:sz w:val="36"/>
                <w:szCs w:val="36"/>
              </w:rPr>
              <w:t>SUPERVISOR</w:t>
            </w:r>
            <w:r w:rsidR="007E70BA" w:rsidRPr="001F36AE">
              <w:rPr>
                <w:b/>
                <w:sz w:val="44"/>
                <w:szCs w:val="44"/>
              </w:rPr>
              <w:t>:</w:t>
            </w:r>
            <w:r w:rsidR="007E70BA" w:rsidRPr="001F36AE">
              <w:rPr>
                <w:sz w:val="44"/>
                <w:szCs w:val="44"/>
              </w:rPr>
              <w:t xml:space="preserve"> </w:t>
            </w:r>
            <w:r w:rsidR="007E70BA" w:rsidRPr="007E70BA">
              <w:rPr>
                <w:sz w:val="28"/>
                <w:szCs w:val="28"/>
              </w:rPr>
              <w:t>…………………………………………</w:t>
            </w:r>
          </w:p>
          <w:p w14:paraId="708F7737" w14:textId="655BBEDA" w:rsidR="007E70BA" w:rsidRDefault="007E70BA" w:rsidP="00670843">
            <w:pPr>
              <w:pStyle w:val="Bezodstpw"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</w:t>
            </w:r>
          </w:p>
          <w:p w14:paraId="4ADD5B10" w14:textId="77777777" w:rsidR="007E70BA" w:rsidRDefault="007E70BA" w:rsidP="00670843">
            <w:pPr>
              <w:pStyle w:val="Bezodstpw"/>
              <w:jc w:val="center"/>
              <w:rPr>
                <w:i/>
              </w:rPr>
            </w:pPr>
          </w:p>
          <w:p w14:paraId="28FB45D0" w14:textId="77777777" w:rsidR="007E70BA" w:rsidRPr="001F36AE" w:rsidRDefault="007E70BA" w:rsidP="00670843">
            <w:pPr>
              <w:pStyle w:val="Bezodstpw"/>
              <w:jc w:val="center"/>
              <w:rPr>
                <w:i/>
              </w:rPr>
            </w:pPr>
          </w:p>
          <w:p w14:paraId="4AB1FD9A" w14:textId="154E0D2E" w:rsidR="007E70BA" w:rsidRPr="001F36AE" w:rsidRDefault="00A62ED0" w:rsidP="00670843">
            <w:pPr>
              <w:pStyle w:val="Bezodstpw"/>
              <w:jc w:val="center"/>
              <w:rPr>
                <w:sz w:val="44"/>
                <w:szCs w:val="44"/>
              </w:rPr>
            </w:pPr>
            <w:r>
              <w:rPr>
                <w:rFonts w:ascii="Book Antiqua" w:hAnsi="Book Antiqua"/>
                <w:b/>
                <w:sz w:val="36"/>
                <w:szCs w:val="36"/>
              </w:rPr>
              <w:t>REVIEWER</w:t>
            </w:r>
            <w:r w:rsidR="007E70BA" w:rsidRPr="007E70BA">
              <w:rPr>
                <w:rFonts w:ascii="Book Antiqua" w:hAnsi="Book Antiqua"/>
                <w:b/>
                <w:sz w:val="40"/>
                <w:szCs w:val="40"/>
              </w:rPr>
              <w:t>:</w:t>
            </w:r>
            <w:r w:rsidR="007E70BA" w:rsidRPr="001F36AE">
              <w:rPr>
                <w:sz w:val="44"/>
                <w:szCs w:val="44"/>
              </w:rPr>
              <w:t xml:space="preserve"> </w:t>
            </w:r>
            <w:r w:rsidR="007E70BA" w:rsidRPr="007E70BA">
              <w:rPr>
                <w:sz w:val="28"/>
                <w:szCs w:val="28"/>
              </w:rPr>
              <w:t>…………………………………………</w:t>
            </w:r>
          </w:p>
          <w:p w14:paraId="295AC9E6" w14:textId="4FFC9A6C" w:rsidR="007E70BA" w:rsidRDefault="007E70BA" w:rsidP="00670843">
            <w:pPr>
              <w:pStyle w:val="Bezodstpw"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</w:t>
            </w:r>
          </w:p>
          <w:p w14:paraId="1B0044F0" w14:textId="77777777" w:rsidR="007E70BA" w:rsidRDefault="007E70BA" w:rsidP="00670843">
            <w:pPr>
              <w:pStyle w:val="Bezodstpw"/>
              <w:jc w:val="center"/>
              <w:rPr>
                <w:i/>
              </w:rPr>
            </w:pPr>
          </w:p>
          <w:p w14:paraId="7461707E" w14:textId="3F95A52F" w:rsidR="00A62ED0" w:rsidRPr="007E70BA" w:rsidRDefault="00A62ED0" w:rsidP="00A62ED0">
            <w:pPr>
              <w:rPr>
                <w:sz w:val="24"/>
                <w:szCs w:val="24"/>
              </w:rPr>
            </w:pPr>
          </w:p>
          <w:p w14:paraId="592592A6" w14:textId="28BCFED2" w:rsidR="006900E1" w:rsidRPr="007E70BA" w:rsidRDefault="006900E1" w:rsidP="00332A0B">
            <w:pPr>
              <w:rPr>
                <w:sz w:val="24"/>
                <w:szCs w:val="24"/>
              </w:rPr>
            </w:pPr>
          </w:p>
        </w:tc>
      </w:tr>
    </w:tbl>
    <w:p w14:paraId="3D19752E" w14:textId="77777777" w:rsidR="00F370EA" w:rsidRDefault="00F370EA"/>
    <w:sectPr w:rsidR="00F370EA" w:rsidSect="007E70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BA"/>
    <w:rsid w:val="00332A0B"/>
    <w:rsid w:val="006900E1"/>
    <w:rsid w:val="007E70BA"/>
    <w:rsid w:val="007F471E"/>
    <w:rsid w:val="00874066"/>
    <w:rsid w:val="00A62ED0"/>
    <w:rsid w:val="00C3363B"/>
    <w:rsid w:val="00F11275"/>
    <w:rsid w:val="00F3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A41E"/>
  <w15:chartTrackingRefBased/>
  <w15:docId w15:val="{57386B2A-8F11-431A-AE6E-64F7B20D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0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7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70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Adam Jakubowski</cp:lastModifiedBy>
  <cp:revision>2</cp:revision>
  <cp:lastPrinted>2021-10-28T10:04:00Z</cp:lastPrinted>
  <dcterms:created xsi:type="dcterms:W3CDTF">2023-06-29T09:21:00Z</dcterms:created>
  <dcterms:modified xsi:type="dcterms:W3CDTF">2023-06-29T09:21:00Z</dcterms:modified>
</cp:coreProperties>
</file>