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BA" w:rsidRPr="00817C26" w:rsidRDefault="007E70BA" w:rsidP="007E70BA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48"/>
          <w:u w:val="single"/>
        </w:rPr>
        <w:t>Wzór podpisanej teczki</w:t>
      </w:r>
      <w:r w:rsidRPr="00817C26">
        <w:rPr>
          <w:b/>
          <w:sz w:val="48"/>
          <w:u w:val="single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70BA" w:rsidTr="006900E1">
        <w:trPr>
          <w:trHeight w:val="12869"/>
        </w:trPr>
        <w:tc>
          <w:tcPr>
            <w:tcW w:w="10201" w:type="dxa"/>
          </w:tcPr>
          <w:p w:rsidR="007E70BA" w:rsidRPr="007E70BA" w:rsidRDefault="007E70BA" w:rsidP="00670843">
            <w:pPr>
              <w:rPr>
                <w:sz w:val="40"/>
                <w:szCs w:val="40"/>
              </w:rPr>
            </w:pPr>
          </w:p>
          <w:p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………………………..………………………..</w:t>
            </w:r>
          </w:p>
          <w:p w:rsidR="007E70BA" w:rsidRPr="007E70BA" w:rsidRDefault="007E70BA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>IMIONA</w:t>
            </w:r>
            <w:r w:rsidR="00332A0B" w:rsidRPr="00332A0B">
              <w:rPr>
                <w:rFonts w:ascii="Book Antiqua" w:hAnsi="Book Antiqua"/>
                <w:b/>
                <w:color w:val="FF0000"/>
                <w:sz w:val="32"/>
                <w:szCs w:val="32"/>
              </w:rPr>
              <w:t>*</w:t>
            </w:r>
            <w:r w:rsidRPr="007E70BA">
              <w:rPr>
                <w:rFonts w:ascii="Book Antiqua" w:hAnsi="Book Antiqua"/>
                <w:b/>
                <w:sz w:val="32"/>
                <w:szCs w:val="32"/>
              </w:rPr>
              <w:t xml:space="preserve"> NAZWISKO</w:t>
            </w:r>
          </w:p>
          <w:p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…………………………..</w:t>
            </w:r>
          </w:p>
          <w:p w:rsidR="007E70BA" w:rsidRDefault="007E70BA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>NR ALBUMU</w:t>
            </w:r>
          </w:p>
          <w:p w:rsidR="00C3363B" w:rsidRPr="00C3363B" w:rsidRDefault="00C3363B" w:rsidP="006708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C3363B" w:rsidRPr="007E70BA" w:rsidRDefault="00C3363B" w:rsidP="00C3363B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…………………………..</w:t>
            </w:r>
          </w:p>
          <w:p w:rsidR="00C3363B" w:rsidRPr="007E70BA" w:rsidRDefault="00C3363B" w:rsidP="00C3363B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 xml:space="preserve">NR </w:t>
            </w:r>
            <w:r>
              <w:rPr>
                <w:rFonts w:ascii="Book Antiqua" w:hAnsi="Book Antiqua"/>
                <w:b/>
                <w:sz w:val="32"/>
                <w:szCs w:val="32"/>
              </w:rPr>
              <w:t>TELEFONU</w:t>
            </w:r>
          </w:p>
          <w:p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:rsidR="007E70BA" w:rsidRPr="007E70BA" w:rsidRDefault="007E70BA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>STOPIEŃ STUDIÓW (I, II)</w:t>
            </w:r>
          </w:p>
          <w:p w:rsidR="007E70BA" w:rsidRPr="00CF1425" w:rsidRDefault="007E70BA" w:rsidP="00670843">
            <w:pPr>
              <w:jc w:val="center"/>
              <w:rPr>
                <w:b/>
                <w:sz w:val="16"/>
                <w:szCs w:val="44"/>
              </w:rPr>
            </w:pPr>
          </w:p>
          <w:p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:rsidR="007E70BA" w:rsidRPr="007E70BA" w:rsidRDefault="007E70BA" w:rsidP="00670843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>KIERUNEK/SPECJALNOŚĆ</w:t>
            </w:r>
            <w:r w:rsidRPr="007E70BA">
              <w:rPr>
                <w:rFonts w:ascii="Book Antiqua" w:hAnsi="Book Antiqua"/>
                <w:b/>
                <w:color w:val="FF0000"/>
                <w:sz w:val="32"/>
                <w:szCs w:val="32"/>
              </w:rPr>
              <w:t>*</w:t>
            </w:r>
            <w:r w:rsidR="00332A0B">
              <w:rPr>
                <w:rFonts w:ascii="Book Antiqua" w:hAnsi="Book Antiqua"/>
                <w:b/>
                <w:color w:val="FF0000"/>
                <w:sz w:val="32"/>
                <w:szCs w:val="32"/>
              </w:rPr>
              <w:t>*</w:t>
            </w:r>
          </w:p>
          <w:p w:rsidR="007E70BA" w:rsidRPr="007E70BA" w:rsidRDefault="007E70BA" w:rsidP="00670843">
            <w:pPr>
              <w:jc w:val="center"/>
              <w:rPr>
                <w:sz w:val="24"/>
                <w:szCs w:val="24"/>
              </w:rPr>
            </w:pPr>
          </w:p>
          <w:p w:rsidR="007E70BA" w:rsidRPr="007E70BA" w:rsidRDefault="007E70BA" w:rsidP="00670843">
            <w:pPr>
              <w:jc w:val="center"/>
              <w:rPr>
                <w:b/>
                <w:sz w:val="32"/>
                <w:szCs w:val="32"/>
              </w:rPr>
            </w:pPr>
            <w:r w:rsidRPr="007E70BA">
              <w:rPr>
                <w:b/>
                <w:sz w:val="32"/>
                <w:szCs w:val="32"/>
              </w:rPr>
              <w:t>………………………………………..</w:t>
            </w:r>
          </w:p>
          <w:p w:rsidR="007E70BA" w:rsidRDefault="007E70BA" w:rsidP="00670843">
            <w:pPr>
              <w:jc w:val="center"/>
              <w:rPr>
                <w:b/>
                <w:sz w:val="28"/>
                <w:szCs w:val="44"/>
              </w:rPr>
            </w:pPr>
            <w:r w:rsidRPr="007E70BA">
              <w:rPr>
                <w:rFonts w:ascii="Book Antiqua" w:hAnsi="Book Antiqua"/>
                <w:b/>
                <w:sz w:val="32"/>
                <w:szCs w:val="32"/>
              </w:rPr>
              <w:t>FORMA STUDIÓW</w:t>
            </w:r>
            <w:r w:rsidRPr="006E28EE">
              <w:rPr>
                <w:b/>
                <w:sz w:val="40"/>
                <w:szCs w:val="44"/>
              </w:rPr>
              <w:t xml:space="preserve"> </w:t>
            </w:r>
            <w:r w:rsidRPr="00F57E56">
              <w:rPr>
                <w:b/>
                <w:sz w:val="28"/>
                <w:szCs w:val="44"/>
              </w:rPr>
              <w:t>(</w:t>
            </w:r>
            <w:r>
              <w:rPr>
                <w:b/>
                <w:sz w:val="28"/>
                <w:szCs w:val="44"/>
              </w:rPr>
              <w:t>stacjonarne</w:t>
            </w:r>
            <w:r w:rsidRPr="00F57E56">
              <w:rPr>
                <w:b/>
                <w:sz w:val="28"/>
                <w:szCs w:val="44"/>
              </w:rPr>
              <w:t xml:space="preserve">, </w:t>
            </w:r>
            <w:r>
              <w:rPr>
                <w:b/>
                <w:sz w:val="28"/>
                <w:szCs w:val="44"/>
              </w:rPr>
              <w:t>niestacjonarne</w:t>
            </w:r>
            <w:r w:rsidRPr="00F57E56">
              <w:rPr>
                <w:b/>
                <w:sz w:val="28"/>
                <w:szCs w:val="44"/>
              </w:rPr>
              <w:t>)</w:t>
            </w:r>
          </w:p>
          <w:p w:rsidR="006900E1" w:rsidRDefault="006900E1" w:rsidP="00670843">
            <w:pPr>
              <w:jc w:val="center"/>
              <w:rPr>
                <w:b/>
                <w:sz w:val="28"/>
                <w:szCs w:val="44"/>
              </w:rPr>
            </w:pPr>
          </w:p>
          <w:p w:rsidR="007E70BA" w:rsidRPr="001F36AE" w:rsidRDefault="007E70BA" w:rsidP="00670843">
            <w:pPr>
              <w:pStyle w:val="Bezodstpw"/>
              <w:jc w:val="center"/>
              <w:rPr>
                <w:sz w:val="44"/>
                <w:szCs w:val="44"/>
              </w:rPr>
            </w:pPr>
            <w:r w:rsidRPr="007E70BA">
              <w:rPr>
                <w:rFonts w:ascii="Book Antiqua" w:hAnsi="Book Antiqua"/>
                <w:b/>
                <w:sz w:val="36"/>
                <w:szCs w:val="36"/>
              </w:rPr>
              <w:t>PROMOTOR</w:t>
            </w:r>
            <w:r w:rsidRPr="001F36AE">
              <w:rPr>
                <w:b/>
                <w:sz w:val="44"/>
                <w:szCs w:val="44"/>
              </w:rPr>
              <w:t>:</w:t>
            </w:r>
            <w:r w:rsidRPr="001F36AE">
              <w:rPr>
                <w:sz w:val="44"/>
                <w:szCs w:val="44"/>
              </w:rPr>
              <w:t xml:space="preserve"> </w:t>
            </w:r>
            <w:r w:rsidRPr="007E70BA">
              <w:rPr>
                <w:sz w:val="28"/>
                <w:szCs w:val="28"/>
              </w:rPr>
              <w:t>…………………………………………</w:t>
            </w:r>
          </w:p>
          <w:p w:rsidR="007E70BA" w:rsidRDefault="007E70BA" w:rsidP="00670843">
            <w:pPr>
              <w:pStyle w:val="Bezodstpw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  <w:r w:rsidRPr="001F36AE">
              <w:rPr>
                <w:i/>
              </w:rPr>
              <w:t>(tytuły, imię i nazwisko)</w:t>
            </w:r>
          </w:p>
          <w:p w:rsidR="007E70BA" w:rsidRDefault="007E70BA" w:rsidP="00670843">
            <w:pPr>
              <w:pStyle w:val="Bezodstpw"/>
              <w:jc w:val="center"/>
              <w:rPr>
                <w:i/>
              </w:rPr>
            </w:pPr>
          </w:p>
          <w:p w:rsidR="007E70BA" w:rsidRPr="001F36AE" w:rsidRDefault="007E70BA" w:rsidP="00670843">
            <w:pPr>
              <w:pStyle w:val="Bezodstpw"/>
              <w:jc w:val="center"/>
              <w:rPr>
                <w:i/>
              </w:rPr>
            </w:pPr>
          </w:p>
          <w:p w:rsidR="007E70BA" w:rsidRPr="001F36AE" w:rsidRDefault="007E70BA" w:rsidP="00670843">
            <w:pPr>
              <w:pStyle w:val="Bezodstpw"/>
              <w:jc w:val="center"/>
              <w:rPr>
                <w:sz w:val="44"/>
                <w:szCs w:val="44"/>
              </w:rPr>
            </w:pPr>
            <w:r w:rsidRPr="007E70BA">
              <w:rPr>
                <w:rFonts w:ascii="Book Antiqua" w:hAnsi="Book Antiqua"/>
                <w:b/>
                <w:sz w:val="36"/>
                <w:szCs w:val="36"/>
              </w:rPr>
              <w:t>RECENZENT</w:t>
            </w:r>
            <w:r w:rsidRPr="007E70BA">
              <w:rPr>
                <w:rFonts w:ascii="Book Antiqua" w:hAnsi="Book Antiqua"/>
                <w:b/>
                <w:sz w:val="40"/>
                <w:szCs w:val="40"/>
              </w:rPr>
              <w:t>:</w:t>
            </w:r>
            <w:r w:rsidRPr="001F36AE">
              <w:rPr>
                <w:sz w:val="44"/>
                <w:szCs w:val="44"/>
              </w:rPr>
              <w:t xml:space="preserve"> </w:t>
            </w:r>
            <w:r w:rsidRPr="007E70BA">
              <w:rPr>
                <w:sz w:val="28"/>
                <w:szCs w:val="28"/>
              </w:rPr>
              <w:t>…………………………………………</w:t>
            </w:r>
          </w:p>
          <w:p w:rsidR="007E70BA" w:rsidRDefault="007E70BA" w:rsidP="00670843">
            <w:pPr>
              <w:pStyle w:val="Bezodstpw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</w:t>
            </w:r>
            <w:r w:rsidRPr="001F36AE">
              <w:rPr>
                <w:i/>
              </w:rPr>
              <w:t>(tytuły, imię i nazwisko)</w:t>
            </w:r>
          </w:p>
          <w:p w:rsidR="007E70BA" w:rsidRDefault="007E70BA" w:rsidP="00670843">
            <w:pPr>
              <w:pStyle w:val="Bezodstpw"/>
              <w:jc w:val="center"/>
              <w:rPr>
                <w:i/>
              </w:rPr>
            </w:pPr>
          </w:p>
          <w:p w:rsidR="00332A0B" w:rsidRPr="00332A0B" w:rsidRDefault="00332A0B" w:rsidP="00332A0B">
            <w:pPr>
              <w:rPr>
                <w:color w:val="FF0000"/>
                <w:sz w:val="24"/>
                <w:szCs w:val="24"/>
              </w:rPr>
            </w:pPr>
            <w:r w:rsidRPr="00332A0B">
              <w:rPr>
                <w:color w:val="FF0000"/>
                <w:sz w:val="24"/>
                <w:szCs w:val="24"/>
              </w:rPr>
              <w:t>*zgodnie z wpisem w dowodzie osobistym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:rsidR="006900E1" w:rsidRPr="007E70BA" w:rsidRDefault="007E70BA" w:rsidP="00332A0B">
            <w:pPr>
              <w:rPr>
                <w:sz w:val="24"/>
                <w:szCs w:val="24"/>
              </w:rPr>
            </w:pPr>
            <w:r w:rsidRPr="00332A0B">
              <w:rPr>
                <w:color w:val="FF0000"/>
                <w:sz w:val="24"/>
                <w:szCs w:val="24"/>
              </w:rPr>
              <w:t>*</w:t>
            </w:r>
            <w:r w:rsidR="00332A0B" w:rsidRPr="00332A0B">
              <w:rPr>
                <w:color w:val="FF0000"/>
                <w:sz w:val="24"/>
                <w:szCs w:val="24"/>
              </w:rPr>
              <w:t>*</w:t>
            </w:r>
            <w:r w:rsidRPr="007E70BA">
              <w:rPr>
                <w:color w:val="FF0000"/>
                <w:sz w:val="24"/>
                <w:szCs w:val="24"/>
              </w:rPr>
              <w:t>dotyczy wyłącznie studentów II stopnia</w:t>
            </w:r>
            <w:r>
              <w:rPr>
                <w:color w:val="FF0000"/>
                <w:sz w:val="24"/>
                <w:szCs w:val="24"/>
              </w:rPr>
              <w:t xml:space="preserve"> (moduł wybieralny na I stopniu</w:t>
            </w:r>
            <w:r w:rsidR="006900E1">
              <w:rPr>
                <w:color w:val="FF0000"/>
                <w:sz w:val="24"/>
                <w:szCs w:val="24"/>
              </w:rPr>
              <w:t xml:space="preserve"> nie jest specjalnością</w:t>
            </w:r>
            <w:r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F370EA" w:rsidRDefault="00F370EA"/>
    <w:sectPr w:rsidR="00F370EA" w:rsidSect="007E7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BA"/>
    <w:rsid w:val="00332A0B"/>
    <w:rsid w:val="006900E1"/>
    <w:rsid w:val="007E70BA"/>
    <w:rsid w:val="00C3363B"/>
    <w:rsid w:val="00F11275"/>
    <w:rsid w:val="00F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6B2A-8F11-431A-AE6E-64F7B20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7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2021-10-28T10:04:00Z</cp:lastPrinted>
  <dcterms:created xsi:type="dcterms:W3CDTF">2021-11-02T08:23:00Z</dcterms:created>
  <dcterms:modified xsi:type="dcterms:W3CDTF">2021-11-02T08:23:00Z</dcterms:modified>
</cp:coreProperties>
</file>